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3E" w:rsidRPr="004F3DE7" w:rsidRDefault="00E11557" w:rsidP="00D32684">
      <w:pPr>
        <w:pStyle w:val="af0"/>
        <w:tabs>
          <w:tab w:val="left" w:pos="709"/>
        </w:tabs>
        <w:snapToGrid w:val="0"/>
        <w:ind w:right="227" w:firstLineChars="100" w:firstLine="476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bookmarkStart w:id="0" w:name="_GoBack"/>
      <w:r w:rsidRPr="004F3DE7">
        <w:rPr>
          <w:rFonts w:ascii="ＭＳ Ｐゴシック" w:eastAsia="ＭＳ Ｐゴシック" w:hAnsi="ＭＳ Ｐゴシック" w:hint="eastAsia"/>
          <w:b/>
          <w:sz w:val="44"/>
          <w:szCs w:val="44"/>
        </w:rPr>
        <w:t>2016</w:t>
      </w:r>
      <w:r w:rsidR="00503C3E" w:rsidRPr="004F3DE7">
        <w:rPr>
          <w:rFonts w:ascii="ＭＳ Ｐゴシック" w:eastAsia="ＭＳ Ｐゴシック" w:hAnsi="ＭＳ Ｐゴシック" w:hint="eastAsia"/>
          <w:b/>
          <w:sz w:val="44"/>
          <w:szCs w:val="44"/>
        </w:rPr>
        <w:t>年度 壱木呂の会</w:t>
      </w:r>
      <w:r w:rsidRPr="004F3DE7">
        <w:rPr>
          <w:rFonts w:ascii="ＭＳ Ｐゴシック" w:eastAsia="ＭＳ Ｐゴシック" w:hAnsi="ＭＳ Ｐゴシック" w:hint="eastAsia"/>
          <w:b/>
          <w:sz w:val="44"/>
          <w:szCs w:val="44"/>
        </w:rPr>
        <w:t>第16回クロメ会</w:t>
      </w:r>
      <w:r w:rsidR="00503C3E" w:rsidRPr="004F3DE7">
        <w:rPr>
          <w:rFonts w:ascii="ＭＳ Ｐゴシック" w:eastAsia="ＭＳ Ｐゴシック" w:hAnsi="ＭＳ Ｐゴシック" w:hint="eastAsia"/>
          <w:b/>
          <w:sz w:val="44"/>
          <w:szCs w:val="44"/>
        </w:rPr>
        <w:t>は</w:t>
      </w:r>
    </w:p>
    <w:p w:rsidR="00503C3E" w:rsidRPr="004F3DE7" w:rsidRDefault="00503C3E" w:rsidP="00D32684">
      <w:pPr>
        <w:pStyle w:val="af0"/>
        <w:tabs>
          <w:tab w:val="left" w:pos="709"/>
        </w:tabs>
        <w:snapToGrid w:val="0"/>
        <w:ind w:right="227" w:firstLineChars="100" w:firstLine="476"/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 w:rsidRPr="004F3DE7">
        <w:rPr>
          <w:rFonts w:ascii="ＭＳ Ｐゴシック" w:eastAsia="ＭＳ Ｐゴシック" w:hAnsi="ＭＳ Ｐゴシック" w:hint="eastAsia"/>
          <w:b/>
          <w:sz w:val="44"/>
          <w:szCs w:val="44"/>
        </w:rPr>
        <w:t>日本漆アカデミーとの協賛イベントで行います</w:t>
      </w:r>
    </w:p>
    <w:p w:rsidR="00AC4C19" w:rsidRPr="00503C3E" w:rsidRDefault="00AC4C19" w:rsidP="00D32684">
      <w:pPr>
        <w:pStyle w:val="af0"/>
        <w:tabs>
          <w:tab w:val="left" w:pos="709"/>
        </w:tabs>
        <w:snapToGrid w:val="0"/>
        <w:ind w:right="227" w:firstLineChars="100" w:firstLine="476"/>
        <w:jc w:val="center"/>
        <w:rPr>
          <w:rFonts w:ascii="AR P宋朝体M" w:eastAsia="AR P宋朝体M" w:hAnsi="AR P宋朝体M"/>
          <w:b/>
          <w:sz w:val="40"/>
        </w:rPr>
      </w:pPr>
      <w:r w:rsidRPr="004F3DE7">
        <w:rPr>
          <w:rFonts w:ascii="ＭＳ Ｐゴシック" w:eastAsia="ＭＳ Ｐゴシック" w:hAnsi="ＭＳ Ｐゴシック" w:hint="eastAsia"/>
          <w:b/>
          <w:sz w:val="44"/>
          <w:szCs w:val="44"/>
        </w:rPr>
        <w:t>FAX参加用紙</w:t>
      </w:r>
    </w:p>
    <w:bookmarkEnd w:id="0"/>
    <w:p w:rsidR="00A30EA5" w:rsidRPr="004F3DE7" w:rsidRDefault="00A30EA5" w:rsidP="00E11557">
      <w:pPr>
        <w:pStyle w:val="af0"/>
        <w:tabs>
          <w:tab w:val="left" w:pos="709"/>
        </w:tabs>
        <w:snapToGrid w:val="0"/>
        <w:ind w:right="227"/>
        <w:rPr>
          <w:rFonts w:ascii="ＭＳ Ｐゴシック" w:eastAsia="ＭＳ Ｐゴシック" w:hAnsi="ＭＳ Ｐゴシック"/>
          <w:b/>
          <w:bCs/>
          <w:sz w:val="24"/>
          <w:szCs w:val="24"/>
          <w:lang w:val="ja-JP"/>
        </w:rPr>
      </w:pP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今年も恒例のクロメ会を9月1</w:t>
      </w:r>
      <w:r w:rsidR="001C2A59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0</w:t>
      </w:r>
      <w:r w:rsid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日（土）、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1</w:t>
      </w:r>
      <w:r w:rsidR="001C2A59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1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日（日）の両日</w:t>
      </w:r>
      <w:r w:rsidR="00EA306D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、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一泊</w:t>
      </w:r>
      <w:r w:rsidR="000D2687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二日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で開催します。別紙スケジュールをご覧頂き参加下さいますようご案内</w:t>
      </w:r>
      <w:r w:rsidR="000D2687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申し上げます。</w:t>
      </w:r>
      <w:r w:rsidR="00EA306D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FAXまたはメール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とも無い方はお電話にて承ります。</w:t>
      </w:r>
      <w:r w:rsidR="003D2944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 xml:space="preserve">　</w:t>
      </w:r>
      <w:r w:rsidR="00A10371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だいぶ前にご案内しましたが、早すぎて、もう一度送って下さいという要望があるので再送させて頂きます。</w:t>
      </w:r>
    </w:p>
    <w:p w:rsidR="00E11557" w:rsidRPr="004F3DE7" w:rsidRDefault="00503C3E" w:rsidP="00503C3E">
      <w:pPr>
        <w:pStyle w:val="af0"/>
        <w:tabs>
          <w:tab w:val="left" w:pos="709"/>
        </w:tabs>
        <w:snapToGrid w:val="0"/>
        <w:spacing w:line="280" w:lineRule="exact"/>
        <w:ind w:right="22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4F3DE7">
        <w:rPr>
          <w:rFonts w:ascii="ＭＳ Ｐゴシック" w:eastAsia="ＭＳ Ｐゴシック" w:hAnsi="ＭＳ Ｐゴシック" w:hint="eastAsia"/>
          <w:b/>
          <w:sz w:val="24"/>
          <w:szCs w:val="24"/>
        </w:rPr>
        <w:t>縄文人の漆掻きの再現は一昨年大変好評でした。</w:t>
      </w:r>
    </w:p>
    <w:p w:rsidR="00503C3E" w:rsidRPr="004F3DE7" w:rsidRDefault="00503C3E" w:rsidP="00503C3E">
      <w:pPr>
        <w:pStyle w:val="af0"/>
        <w:tabs>
          <w:tab w:val="left" w:pos="709"/>
        </w:tabs>
        <w:snapToGrid w:val="0"/>
        <w:spacing w:line="280" w:lineRule="exact"/>
        <w:ind w:right="227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03C3E" w:rsidRPr="004F3DE7" w:rsidRDefault="00991580" w:rsidP="00D32684">
      <w:pPr>
        <w:spacing w:line="240" w:lineRule="exact"/>
        <w:ind w:firstLineChars="200" w:firstLine="519"/>
        <w:jc w:val="center"/>
        <w:rPr>
          <w:rFonts w:ascii="ＭＳ Ｐゴシック" w:eastAsia="ＭＳ Ｐゴシック" w:hAnsi="ＭＳ Ｐゴシック"/>
          <w:b/>
          <w:bCs/>
          <w:sz w:val="24"/>
          <w:szCs w:val="24"/>
          <w:lang w:val="ja-JP"/>
        </w:rPr>
      </w:pPr>
      <w:r w:rsidRPr="004F3DE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lang w:val="ja-JP"/>
        </w:rPr>
        <w:t>御返信は</w:t>
      </w:r>
      <w:r w:rsidR="00AC4C19" w:rsidRPr="004F3DE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lang w:val="ja-JP"/>
        </w:rPr>
        <w:t>8</w:t>
      </w:r>
      <w:r w:rsidRPr="004F3DE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lang w:val="ja-JP"/>
        </w:rPr>
        <w:t>月</w:t>
      </w:r>
      <w:r w:rsidR="004F3DE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lang w:val="ja-JP"/>
        </w:rPr>
        <w:t>31</w:t>
      </w:r>
      <w:r w:rsidR="00324852" w:rsidRPr="004F3DE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lang w:val="ja-JP"/>
        </w:rPr>
        <w:t>日</w:t>
      </w:r>
      <w:r w:rsidRPr="004F3DE7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lang w:val="ja-JP"/>
        </w:rPr>
        <w:t>まで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に</w:t>
      </w:r>
      <w:r w:rsidR="00AC383C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下</w:t>
      </w: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記</w:t>
      </w:r>
      <w:r w:rsidR="00AC383C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枠内に</w:t>
      </w:r>
      <w:r w:rsidR="00D6039E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必要事項を</w:t>
      </w:r>
      <w:r w:rsidR="00AC383C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ご記入の上、</w:t>
      </w:r>
    </w:p>
    <w:p w:rsidR="00AC383C" w:rsidRPr="00503C3E" w:rsidRDefault="00AC383C" w:rsidP="00D32684">
      <w:pPr>
        <w:spacing w:line="240" w:lineRule="exact"/>
        <w:ind w:firstLineChars="300" w:firstLine="779"/>
        <w:jc w:val="center"/>
        <w:rPr>
          <w:rFonts w:ascii="AR P宋朝体M" w:eastAsia="AR P宋朝体M" w:hAnsi="AR P宋朝体M"/>
          <w:b/>
          <w:bCs/>
          <w:sz w:val="28"/>
          <w:szCs w:val="26"/>
          <w:lang w:val="ja-JP"/>
        </w:rPr>
      </w:pPr>
      <w:r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>ファックスかメールにてご返信下さい。</w:t>
      </w:r>
      <w:r w:rsidR="004031BE" w:rsidRPr="004F3DE7">
        <w:rPr>
          <w:rFonts w:ascii="ＭＳ Ｐゴシック" w:eastAsia="ＭＳ Ｐゴシック" w:hAnsi="ＭＳ Ｐゴシック" w:hint="eastAsia"/>
          <w:b/>
          <w:bCs/>
          <w:sz w:val="24"/>
          <w:szCs w:val="24"/>
          <w:lang w:val="ja-JP"/>
        </w:rPr>
        <w:t xml:space="preserve">　一般の方も大歓迎</w:t>
      </w:r>
    </w:p>
    <w:p w:rsidR="00F61BB0" w:rsidRPr="00FD643D" w:rsidRDefault="00E11557" w:rsidP="003D2944">
      <w:pPr>
        <w:spacing w:line="300" w:lineRule="exact"/>
        <w:rPr>
          <w:rFonts w:ascii="AR P宋朝体M" w:eastAsia="AR P宋朝体M" w:hAnsi="AR P宋朝体M"/>
          <w:sz w:val="32"/>
          <w:szCs w:val="32"/>
        </w:rPr>
      </w:pPr>
      <w:r w:rsidRPr="00FD643D">
        <w:rPr>
          <w:rFonts w:ascii="AR P宋朝体M" w:eastAsia="AR P宋朝体M" w:hAnsi="AR P宋朝体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CBFA6" wp14:editId="22C146F5">
                <wp:simplePos x="0" y="0"/>
                <wp:positionH relativeFrom="column">
                  <wp:posOffset>190500</wp:posOffset>
                </wp:positionH>
                <wp:positionV relativeFrom="paragraph">
                  <wp:posOffset>24130</wp:posOffset>
                </wp:positionV>
                <wp:extent cx="6226175" cy="6972300"/>
                <wp:effectExtent l="0" t="0" r="2222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175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EA5" w:rsidRPr="004F3DE7" w:rsidRDefault="009C6EA5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E645A1" w:rsidRPr="004F3DE7" w:rsidRDefault="00E645A1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※私はNPO法人壱木呂の会のクロメ会に参加します　</w:t>
                            </w:r>
                          </w:p>
                          <w:p w:rsidR="00D6039E" w:rsidRPr="004F3DE7" w:rsidRDefault="00D6039E" w:rsidP="00D32684">
                            <w:pPr>
                              <w:spacing w:line="240" w:lineRule="exact"/>
                              <w:ind w:firstLineChars="200" w:firstLine="454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※参加 申込者には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9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月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5日迄に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壱木呂の会より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詳しい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予定表などをお送りします。</w:t>
                            </w:r>
                          </w:p>
                          <w:p w:rsidR="00876258" w:rsidRPr="004F3DE7" w:rsidRDefault="00876258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562BC8" w:rsidRPr="004F3DE7" w:rsidRDefault="00562BC8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 xml:space="preserve">参加者氏名　　＿＿＿＿＿＿＿＿＿＿＿＿＿＿　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左記ご記入者以外の</w:t>
                            </w:r>
                            <w:r w:rsidRPr="004F3DE7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男性＿＿名　女性＿＿名</w:t>
                            </w:r>
                          </w:p>
                          <w:p w:rsidR="00562BC8" w:rsidRPr="004F3DE7" w:rsidRDefault="00FD643D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代表者</w:t>
                            </w:r>
                            <w:r w:rsidR="00562BC8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連絡先　　　　電話＿＿＿＿＿＿＿＿＿＿＿＿＿＿＿</w:t>
                            </w:r>
                          </w:p>
                          <w:p w:rsidR="00562BC8" w:rsidRPr="004F3DE7" w:rsidRDefault="00562BC8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ご住所　　　　＿＿＿＿＿＿＿＿＿＿＿＿＿＿＿＿＿＿＿＿＿＿＿＿＿＿＿＿＿＿＿＿＿＿＿</w:t>
                            </w:r>
                          </w:p>
                          <w:p w:rsidR="00F61BB0" w:rsidRPr="004F3DE7" w:rsidRDefault="00F61BB0" w:rsidP="00D32684">
                            <w:pPr>
                              <w:spacing w:line="240" w:lineRule="exact"/>
                              <w:ind w:firstLineChars="200" w:firstLine="454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val="ja-JP"/>
                              </w:rPr>
                              <w:t>送付</w:t>
                            </w:r>
                            <w:r w:rsidRPr="004F3DE7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ja-JP"/>
                              </w:rPr>
                              <w:t>先</w:t>
                            </w:r>
                            <w:r w:rsidRPr="004F3DE7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 xml:space="preserve">FAX </w:t>
                            </w:r>
                            <w:r w:rsidRPr="004F3DE7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lang w:val="ja-JP"/>
                              </w:rPr>
                              <w:t>番号</w:t>
                            </w:r>
                            <w:r w:rsidR="009905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val="ja-JP"/>
                              </w:rPr>
                              <w:t xml:space="preserve">：　</w:t>
                            </w:r>
                            <w:r w:rsidR="00914FA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019-641-6747</w:t>
                            </w:r>
                            <w:r w:rsidR="00D36FC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9905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（問い合わせ電話番号：　019-648-3950</w:t>
                            </w:r>
                            <w:r w:rsidR="0099050A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E93A99" w:rsidRPr="004F3DE7" w:rsidRDefault="00F61BB0" w:rsidP="00D32684">
                            <w:pPr>
                              <w:spacing w:line="240" w:lineRule="exact"/>
                              <w:ind w:firstLineChars="200" w:firstLine="454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val="ja-JP"/>
                              </w:rPr>
                              <w:t>メールアドレス</w:t>
                            </w:r>
                            <w:r w:rsidR="00D81E1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val="ja-JP"/>
                              </w:rPr>
                              <w:t xml:space="preserve">： </w:t>
                            </w:r>
                            <w:r w:rsidR="0099050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lang w:val="ja-JP"/>
                              </w:rPr>
                              <w:t xml:space="preserve"> info@urushisummit.jp</w:t>
                            </w:r>
                          </w:p>
                          <w:p w:rsidR="00575285" w:rsidRPr="004F3DE7" w:rsidRDefault="00FD643D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※</w:t>
                            </w:r>
                            <w:r w:rsidR="00575285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いずれかに○をお付け下さい。（</w:t>
                            </w:r>
                            <w:r w:rsidR="00E11E0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一日参加の場合は日にちに○を</w:t>
                            </w:r>
                            <w:r w:rsidR="00575285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575285" w:rsidRPr="004F3DE7" w:rsidRDefault="00575285" w:rsidP="00D32684">
                            <w:pPr>
                              <w:spacing w:line="240" w:lineRule="exact"/>
                              <w:ind w:firstLineChars="800" w:firstLine="1818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１・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E93A99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両日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参加します</w:t>
                            </w:r>
                            <w:r w:rsidR="00E11E0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75285" w:rsidRPr="004F3DE7" w:rsidRDefault="00575285" w:rsidP="00D32684">
                            <w:pPr>
                              <w:spacing w:line="240" w:lineRule="exact"/>
                              <w:ind w:firstLineChars="800" w:firstLine="1818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２・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1日だけ参加します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3D2944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9月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1"/>
                                <w:szCs w:val="21"/>
                                <w:lang w:val="ja-JP"/>
                              </w:rPr>
                              <w:t>1</w:t>
                            </w:r>
                            <w:r w:rsidR="00FD643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1"/>
                                <w:szCs w:val="21"/>
                                <w:lang w:val="ja-JP"/>
                              </w:rPr>
                              <w:t>0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1"/>
                                <w:szCs w:val="21"/>
                                <w:lang w:val="ja-JP"/>
                              </w:rPr>
                              <w:t>日（土）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 w:rsidR="00FD643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1"/>
                                <w:szCs w:val="21"/>
                                <w:lang w:val="ja-JP"/>
                              </w:rPr>
                              <w:t>11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1"/>
                                <w:szCs w:val="21"/>
                                <w:lang w:val="ja-JP"/>
                              </w:rPr>
                              <w:t xml:space="preserve">日（日）　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75285" w:rsidRPr="004F3DE7" w:rsidRDefault="00E645A1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※</w:t>
                            </w:r>
                            <w:r w:rsidR="00575285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下記イベントに参加します　参加希望者は</w:t>
                            </w:r>
                            <w:r w:rsidR="0014752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各項目</w:t>
                            </w:r>
                            <w:r w:rsidR="001C7C96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に○を　</w:t>
                            </w:r>
                            <w:r w:rsidR="004031BE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14752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（</w:t>
                            </w:r>
                            <w:r w:rsidR="001C7C96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なお　</w:t>
                            </w:r>
                            <w:r w:rsidR="001C2A59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/</w:t>
                            </w:r>
                            <w:r w:rsidR="00944755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の左右</w:t>
                            </w:r>
                            <w:r w:rsidR="00B637B3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にも</w:t>
                            </w:r>
                            <w:r w:rsidR="00575285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○を</w:t>
                            </w:r>
                            <w:r w:rsidR="00944755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）</w:t>
                            </w:r>
                          </w:p>
                          <w:p w:rsidR="00FD643D" w:rsidRPr="004F3DE7" w:rsidRDefault="00914FA1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E72DA3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１・　</w:t>
                            </w:r>
                            <w:r w:rsidR="00B637B3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 漆の精製</w:t>
                            </w:r>
                            <w:r w:rsidR="001C2A59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　　　漆を注文している /漆の </w:t>
                            </w:r>
                            <w:r w:rsidR="00FD643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用意が無い　　クロメ鉢が有る/無い</w:t>
                            </w:r>
                          </w:p>
                          <w:p w:rsidR="00B637B3" w:rsidRPr="004F3DE7" w:rsidRDefault="00B637B3" w:rsidP="00D32684">
                            <w:pPr>
                              <w:spacing w:line="240" w:lineRule="exact"/>
                              <w:ind w:firstLineChars="350" w:firstLine="795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２・　　</w:t>
                            </w:r>
                            <w:r w:rsidR="001C2A59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黒呂色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漆の精製</w:t>
                            </w:r>
                            <w:r w:rsidR="001C2A59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をする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="004031BE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(漆＿＿＿＿g)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031BE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鉄粉の用意が有りますので、ご記入下さい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   </w:t>
                            </w:r>
                          </w:p>
                          <w:p w:rsidR="001C7C96" w:rsidRPr="004F3DE7" w:rsidRDefault="00914FA1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　　</w:t>
                            </w:r>
                            <w:r w:rsidR="00B637B3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３</w:t>
                            </w:r>
                            <w:r w:rsidR="00E72DA3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・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漆による草木染め</w:t>
                            </w:r>
                            <w:r w:rsidR="00B56DD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に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56DD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参加</w:t>
                            </w:r>
                            <w:r w:rsidR="00F5122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不参加</w:t>
                            </w:r>
                            <w:r w:rsidR="00FD643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    参加者で染める生地を用意　　  できる</w:t>
                            </w:r>
                            <w:r w:rsidR="004031BE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/</w:t>
                            </w:r>
                            <w:r w:rsidR="00FD643D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できない　</w:t>
                            </w:r>
                          </w:p>
                          <w:p w:rsidR="00D02C12" w:rsidRPr="004F3DE7" w:rsidRDefault="00A10371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　　４・　   はじめての香道　　 　参加</w:t>
                            </w:r>
                            <w:r w:rsidR="00F5122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不参加</w:t>
                            </w:r>
                            <w:r w:rsidR="00D02C12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　　　　　　　　　</w:t>
                            </w:r>
                            <w:r w:rsidR="00E72DA3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1C2A59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3D2944" w:rsidRPr="004F3DE7" w:rsidRDefault="003D2944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※参加の場合は､交通手段をお知らせ下さい　　１・２</w:t>
                            </w:r>
                            <w:r w:rsidR="00E645A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>いずれかに○をお付け下さい。</w:t>
                            </w:r>
                          </w:p>
                          <w:p w:rsidR="00E645A1" w:rsidRPr="004F3DE7" w:rsidRDefault="003D2944" w:rsidP="00D32684">
                            <w:pPr>
                              <w:spacing w:line="240" w:lineRule="exact"/>
                              <w:ind w:left="2159" w:hangingChars="950" w:hanging="2159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　　１・お車で　・・目的地周辺の地図</w:t>
                            </w:r>
                            <w:r w:rsidR="00E645A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が必要な方は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FAXか　メールアドレスを御願いします。</w:t>
                            </w:r>
                          </w:p>
                          <w:p w:rsidR="003D2944" w:rsidRPr="004F3DE7" w:rsidRDefault="003D2944" w:rsidP="00D32684">
                            <w:pPr>
                              <w:spacing w:line="240" w:lineRule="exact"/>
                              <w:ind w:leftChars="900" w:left="1800" w:firstLineChars="100" w:firstLine="227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（東京からの車に分乗させてもらうことが出来る場合もあります）</w:t>
                            </w:r>
                          </w:p>
                          <w:p w:rsidR="00E63F08" w:rsidRPr="004F3DE7" w:rsidRDefault="003D2944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　　　　２・JR</w:t>
                            </w:r>
                            <w:r w:rsidR="00E645A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利用　・・10時20分頃に水郡線・下小川駅に車でお迎えに行きます。</w:t>
                            </w:r>
                          </w:p>
                          <w:p w:rsidR="00E63F08" w:rsidRPr="004F3DE7" w:rsidRDefault="00E63F08" w:rsidP="00F51222">
                            <w:pPr>
                              <w:spacing w:after="0"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A94521" w:rsidRPr="004F3DE7" w:rsidRDefault="003D2944" w:rsidP="00F5122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  <w:bdr w:val="single" w:sz="4" w:space="0" w:color="auto"/>
                              </w:rPr>
                              <w:t xml:space="preserve">※参加費用　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9452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両日参加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9452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 　　懇親会・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宿泊費他含み</w:t>
                            </w:r>
                            <w:r w:rsidR="001C7C96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、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お一人18,000円　</w:t>
                            </w:r>
                          </w:p>
                          <w:p w:rsidR="003D2944" w:rsidRPr="004F3DE7" w:rsidRDefault="00A94521" w:rsidP="00D32684">
                            <w:pPr>
                              <w:spacing w:line="240" w:lineRule="exact"/>
                              <w:ind w:firstLineChars="700" w:firstLine="1591"/>
                              <w:rPr>
                                <w:rFonts w:ascii="ＭＳ Ｐゴシック" w:eastAsia="ＭＳ Ｐゴシック" w:hAnsi="ＭＳ Ｐゴシック"/>
                                <w:b/>
                                <w:sz w:val="21"/>
                                <w:szCs w:val="21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 xml:space="preserve">一日参加　　　　</w:t>
                            </w:r>
                            <w:r w:rsidR="003D2944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懇親会・宿泊無しは</w:t>
                            </w:r>
                            <w:r w:rsidR="00A10371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4</w:t>
                            </w:r>
                            <w:r w:rsidR="003D2944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,000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円</w:t>
                            </w:r>
                          </w:p>
                          <w:p w:rsidR="003D2944" w:rsidRPr="00E645A1" w:rsidRDefault="001C7C96" w:rsidP="00D32684">
                            <w:pPr>
                              <w:spacing w:line="240" w:lineRule="exact"/>
                              <w:ind w:firstLineChars="700" w:firstLine="1591"/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2"/>
                              </w:rPr>
                            </w:pP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費用は</w:t>
                            </w:r>
                            <w:r w:rsidR="003D2944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1</w:t>
                            </w:r>
                            <w:r w:rsidR="00E11557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0</w:t>
                            </w:r>
                            <w:r w:rsidR="003D2944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日に現地でお支払い</w:t>
                            </w:r>
                            <w:r w:rsidR="00E11557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下さい</w:t>
                            </w:r>
                            <w:r w:rsidR="003D2944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。</w:t>
                            </w:r>
                            <w:r w:rsidR="00E11557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11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日だけの方は</w:t>
                            </w:r>
                            <w:r w:rsidR="00E11557"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当</w:t>
                            </w:r>
                            <w:r w:rsidRPr="004F3DE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日にお願いします。</w:t>
                            </w:r>
                          </w:p>
                          <w:p w:rsidR="00562BC8" w:rsidRPr="003D2944" w:rsidRDefault="00562BC8" w:rsidP="00B637B3">
                            <w:pPr>
                              <w:spacing w:line="2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pt;margin-top:1.9pt;width:490.25pt;height:5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">
                <v:textbox inset="5.85pt,.7pt,5.85pt,.7pt">
                  <w:txbxContent>
                    <w:p w:rsidR="009C6EA5" w:rsidRPr="004F3DE7" w:rsidRDefault="009C6EA5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E645A1" w:rsidRPr="004F3DE7" w:rsidRDefault="00E645A1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※私はNPO法人壱木呂の会のクロメ会に参加します　</w:t>
                      </w:r>
                    </w:p>
                    <w:p w:rsidR="00D6039E" w:rsidRPr="004F3DE7" w:rsidRDefault="00D6039E" w:rsidP="004F3DE7">
                      <w:pPr>
                        <w:spacing w:line="24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※参加 申込者には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9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月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5日迄に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壱木呂の会より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詳しい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予定表などをお送りします。</w:t>
                      </w:r>
                    </w:p>
                    <w:p w:rsidR="00876258" w:rsidRPr="004F3DE7" w:rsidRDefault="00876258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bdr w:val="single" w:sz="4" w:space="0" w:color="auto"/>
                        </w:rPr>
                      </w:pPr>
                    </w:p>
                    <w:p w:rsidR="00562BC8" w:rsidRPr="004F3DE7" w:rsidRDefault="00562BC8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 xml:space="preserve">参加者氏名　　＿＿＿＿＿＿＿＿＿＿＿＿＿＿　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左記ご記入者以外の</w:t>
                      </w:r>
                      <w:r w:rsidRPr="004F3DE7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男性＿＿名　女性＿＿名</w:t>
                      </w:r>
                    </w:p>
                    <w:p w:rsidR="00562BC8" w:rsidRPr="004F3DE7" w:rsidRDefault="00FD643D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代表者</w:t>
                      </w:r>
                      <w:r w:rsidR="00562BC8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連絡先　　　　電話＿＿＿＿＿＿＿＿＿＿＿＿＿＿＿</w:t>
                      </w:r>
                    </w:p>
                    <w:p w:rsidR="00562BC8" w:rsidRPr="004F3DE7" w:rsidRDefault="00562BC8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ご住所　　　　＿＿＿＿＿＿＿＿＿＿＿＿＿＿＿＿＿＿＿＿＿＿＿＿＿＿＿＿＿＿＿＿＿＿＿</w:t>
                      </w:r>
                    </w:p>
                    <w:p w:rsidR="00F61BB0" w:rsidRPr="004F3DE7" w:rsidRDefault="00F61BB0" w:rsidP="004F3DE7">
                      <w:pPr>
                        <w:spacing w:line="24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val="ja-JP"/>
                        </w:rPr>
                        <w:t>送付</w:t>
                      </w:r>
                      <w:r w:rsidRPr="004F3DE7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ja-JP"/>
                        </w:rPr>
                        <w:t>先</w:t>
                      </w:r>
                      <w:r w:rsidRPr="004F3DE7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 xml:space="preserve">FAX </w:t>
                      </w:r>
                      <w:r w:rsidRPr="004F3DE7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lang w:val="ja-JP"/>
                        </w:rPr>
                        <w:t>番号</w:t>
                      </w:r>
                      <w:r w:rsidR="0099050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val="ja-JP"/>
                        </w:rPr>
                        <w:t xml:space="preserve">：　</w:t>
                      </w:r>
                      <w:r w:rsidR="00914FA1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019-641-6747</w:t>
                      </w:r>
                      <w:r w:rsidR="00D36FC5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  </w:t>
                      </w:r>
                      <w:bookmarkStart w:id="1" w:name="_GoBack"/>
                      <w:bookmarkEnd w:id="1"/>
                      <w:r w:rsidR="0099050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（問い合わせ電話番号：　019-648-3950</w:t>
                      </w:r>
                      <w:r w:rsidR="0099050A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>）</w:t>
                      </w:r>
                    </w:p>
                    <w:p w:rsidR="00E93A99" w:rsidRPr="004F3DE7" w:rsidRDefault="00F61BB0" w:rsidP="004F3DE7">
                      <w:pPr>
                        <w:spacing w:line="240" w:lineRule="exact"/>
                        <w:ind w:firstLineChars="200" w:firstLine="422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val="ja-JP"/>
                        </w:rPr>
                        <w:t>メールアドレス</w:t>
                      </w:r>
                      <w:r w:rsidR="00D81E15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val="ja-JP"/>
                        </w:rPr>
                        <w:t xml:space="preserve">： </w:t>
                      </w:r>
                      <w:r w:rsidR="0099050A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lang w:val="ja-JP"/>
                        </w:rPr>
                        <w:t xml:space="preserve"> info@urushisummit.jp</w:t>
                      </w:r>
                    </w:p>
                    <w:p w:rsidR="00575285" w:rsidRPr="004F3DE7" w:rsidRDefault="00FD643D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※</w:t>
                      </w:r>
                      <w:r w:rsidR="00575285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いずれかに○をお付け下さい。（</w:t>
                      </w:r>
                      <w:r w:rsidR="00E11E0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一日参加の場合は日にちに○を</w:t>
                      </w:r>
                      <w:r w:rsidR="00575285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）</w:t>
                      </w:r>
                    </w:p>
                    <w:p w:rsidR="00575285" w:rsidRPr="004F3DE7" w:rsidRDefault="00575285" w:rsidP="004F3DE7">
                      <w:pPr>
                        <w:spacing w:line="240" w:lineRule="exact"/>
                        <w:ind w:firstLineChars="800" w:firstLine="1687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１・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</w:t>
                      </w:r>
                      <w:r w:rsidR="00E93A99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両日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参加します</w:t>
                      </w:r>
                      <w:r w:rsidR="00E11E0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75285" w:rsidRPr="004F3DE7" w:rsidRDefault="00575285" w:rsidP="004F3DE7">
                      <w:pPr>
                        <w:spacing w:line="240" w:lineRule="exact"/>
                        <w:ind w:firstLineChars="800" w:firstLine="1687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２・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1日だけ参加します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3D2944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9月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1"/>
                          <w:szCs w:val="21"/>
                          <w:lang w:val="ja-JP"/>
                        </w:rPr>
                        <w:t>1</w:t>
                      </w:r>
                      <w:r w:rsidR="00FD643D" w:rsidRPr="004F3DE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1"/>
                          <w:szCs w:val="21"/>
                          <w:lang w:val="ja-JP"/>
                        </w:rPr>
                        <w:t>0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1"/>
                          <w:szCs w:val="21"/>
                          <w:lang w:val="ja-JP"/>
                        </w:rPr>
                        <w:t>日（土）</w:t>
                      </w:r>
                      <w:r w:rsidR="00D02C12" w:rsidRPr="004F3DE7"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/</w:t>
                      </w:r>
                      <w:r w:rsidR="00FD643D" w:rsidRPr="004F3DE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1"/>
                          <w:szCs w:val="21"/>
                          <w:lang w:val="ja-JP"/>
                        </w:rPr>
                        <w:t>11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1"/>
                          <w:szCs w:val="21"/>
                          <w:lang w:val="ja-JP"/>
                        </w:rPr>
                        <w:t xml:space="preserve">日（日）　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75285" w:rsidRPr="004F3DE7" w:rsidRDefault="00E645A1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  <w:bdr w:val="single" w:sz="4" w:space="0" w:color="auto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※</w:t>
                      </w:r>
                      <w:r w:rsidR="00575285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下記イベントに参加します　参加希望者は</w:t>
                      </w:r>
                      <w:r w:rsidR="0014752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各項目</w:t>
                      </w:r>
                      <w:r w:rsidR="001C7C96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に○を　</w:t>
                      </w:r>
                      <w:r w:rsidR="004031BE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="0014752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（</w:t>
                      </w:r>
                      <w:r w:rsidR="001C7C96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なお　</w:t>
                      </w:r>
                      <w:r w:rsidR="001C2A59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/</w:t>
                      </w:r>
                      <w:r w:rsidR="00944755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　の左右</w:t>
                      </w:r>
                      <w:r w:rsidR="00B637B3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にも</w:t>
                      </w:r>
                      <w:r w:rsidR="00575285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○を</w:t>
                      </w:r>
                      <w:r w:rsidR="00944755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）</w:t>
                      </w:r>
                    </w:p>
                    <w:p w:rsidR="00FD643D" w:rsidRPr="004F3DE7" w:rsidRDefault="00914FA1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  <w:t xml:space="preserve">　　　　　</w:t>
                      </w:r>
                      <w:r w:rsidR="00E72DA3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１・　</w:t>
                      </w:r>
                      <w:r w:rsidR="00B637B3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 漆の精製</w:t>
                      </w:r>
                      <w:r w:rsidR="001C2A59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　　　漆を注文している /漆の </w:t>
                      </w:r>
                      <w:r w:rsidR="00FD643D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用意が無い　　クロメ鉢が有る/無い</w:t>
                      </w:r>
                    </w:p>
                    <w:p w:rsidR="00B637B3" w:rsidRPr="004F3DE7" w:rsidRDefault="00B637B3" w:rsidP="00914FA1">
                      <w:pPr>
                        <w:spacing w:line="240" w:lineRule="exact"/>
                        <w:ind w:firstLineChars="350" w:firstLine="738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２・　　</w:t>
                      </w:r>
                      <w:r w:rsidR="001C2A59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黒呂色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漆の精製</w:t>
                      </w:r>
                      <w:r w:rsidR="001C2A59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をする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</w:t>
                      </w:r>
                      <w:r w:rsidR="004031BE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(漆＿＿＿＿g)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4031BE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鉄粉の用意が有りますので、ご記入下さい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   </w:t>
                      </w:r>
                    </w:p>
                    <w:p w:rsidR="001C7C96" w:rsidRPr="004F3DE7" w:rsidRDefault="00914FA1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　　</w:t>
                      </w:r>
                      <w:r w:rsidR="00B637B3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３</w:t>
                      </w:r>
                      <w:r w:rsidR="00E72DA3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・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漆による草木染め</w:t>
                      </w:r>
                      <w:r w:rsidR="00B56DDD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に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B56DDD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参加</w:t>
                      </w:r>
                      <w:r w:rsidR="00F5122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不参加</w:t>
                      </w:r>
                      <w:r w:rsidR="00FD643D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    参加者で染める生地を用意　　  できる</w:t>
                      </w:r>
                      <w:r w:rsidR="004031BE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/</w:t>
                      </w:r>
                      <w:r w:rsidR="00FD643D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できない　</w:t>
                      </w:r>
                    </w:p>
                    <w:p w:rsidR="00D02C12" w:rsidRPr="004F3DE7" w:rsidRDefault="00A10371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　　４・　   はじめての香道　　 　参加</w:t>
                      </w:r>
                      <w:r w:rsidR="00F5122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不参加</w:t>
                      </w:r>
                      <w:r w:rsidR="00D02C12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　　　　　　　　　</w:t>
                      </w:r>
                      <w:r w:rsidR="00E72DA3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</w:t>
                      </w:r>
                      <w:r w:rsidR="001C2A59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3D2944" w:rsidRPr="004F3DE7" w:rsidRDefault="003D2944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※参加の場合は､交通手段をお知らせ下さい　　１・２</w:t>
                      </w:r>
                      <w:r w:rsidR="00E645A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　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>いずれかに○をお付け下さい。</w:t>
                      </w:r>
                    </w:p>
                    <w:p w:rsidR="00E645A1" w:rsidRPr="004F3DE7" w:rsidRDefault="003D2944" w:rsidP="004F3DE7">
                      <w:pPr>
                        <w:spacing w:line="240" w:lineRule="exact"/>
                        <w:ind w:left="2003" w:hangingChars="950" w:hanging="2003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　　１・お車で　・・目的地周辺の地図</w:t>
                      </w:r>
                      <w:r w:rsidR="00E645A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が必要な方は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FAXか　メールアドレスを御願いします。</w:t>
                      </w:r>
                    </w:p>
                    <w:p w:rsidR="003D2944" w:rsidRPr="004F3DE7" w:rsidRDefault="003D2944" w:rsidP="004F3DE7">
                      <w:pPr>
                        <w:spacing w:line="240" w:lineRule="exact"/>
                        <w:ind w:leftChars="900" w:left="1800" w:firstLineChars="100" w:firstLine="211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（東京からの車に分乗させてもらうことが出来る場合もあります）</w:t>
                      </w:r>
                    </w:p>
                    <w:p w:rsidR="00E63F08" w:rsidRPr="004F3DE7" w:rsidRDefault="003D2944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　　　　２・JR</w:t>
                      </w:r>
                      <w:r w:rsidR="00E645A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を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利用　・・10時20分頃に水郡線・下小川駅に車でお迎えに行きます。</w:t>
                      </w:r>
                    </w:p>
                    <w:p w:rsidR="00E63F08" w:rsidRPr="004F3DE7" w:rsidRDefault="00E63F08" w:rsidP="00F51222">
                      <w:pPr>
                        <w:spacing w:after="0"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</w:p>
                    <w:p w:rsidR="00A94521" w:rsidRPr="004F3DE7" w:rsidRDefault="003D2944" w:rsidP="00F51222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  <w:bdr w:val="single" w:sz="4" w:space="0" w:color="auto"/>
                        </w:rPr>
                        <w:t xml:space="preserve">※参加費用　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A9452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両日参加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　</w:t>
                      </w:r>
                      <w:r w:rsidR="00A9452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 　　懇親会・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宿泊費他含み</w:t>
                      </w:r>
                      <w:r w:rsidR="001C7C96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、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お一人18,000円　</w:t>
                      </w:r>
                    </w:p>
                    <w:p w:rsidR="003D2944" w:rsidRPr="004F3DE7" w:rsidRDefault="00A94521" w:rsidP="004F3DE7">
                      <w:pPr>
                        <w:spacing w:line="240" w:lineRule="exact"/>
                        <w:ind w:firstLineChars="700" w:firstLine="1476"/>
                        <w:rPr>
                          <w:rFonts w:ascii="ＭＳ Ｐゴシック" w:eastAsia="ＭＳ Ｐゴシック" w:hAnsi="ＭＳ Ｐゴシック"/>
                          <w:b/>
                          <w:sz w:val="21"/>
                          <w:szCs w:val="21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 xml:space="preserve">一日参加　　　　</w:t>
                      </w:r>
                      <w:r w:rsidR="003D2944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懇親会・宿泊無しは</w:t>
                      </w:r>
                      <w:r w:rsidR="00A10371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4</w:t>
                      </w:r>
                      <w:r w:rsidR="003D2944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,000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円</w:t>
                      </w:r>
                    </w:p>
                    <w:p w:rsidR="003D2944" w:rsidRPr="00E645A1" w:rsidRDefault="001C7C96" w:rsidP="004F3DE7">
                      <w:pPr>
                        <w:spacing w:line="240" w:lineRule="exact"/>
                        <w:ind w:firstLineChars="700" w:firstLine="1476"/>
                        <w:rPr>
                          <w:rFonts w:asciiTheme="minorEastAsia" w:hAnsiTheme="minorEastAsia"/>
                          <w:b/>
                          <w:sz w:val="22"/>
                          <w:szCs w:val="22"/>
                        </w:rPr>
                      </w:pP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費用は</w:t>
                      </w:r>
                      <w:r w:rsidR="003D2944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1</w:t>
                      </w:r>
                      <w:r w:rsidR="00E11557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0</w:t>
                      </w:r>
                      <w:r w:rsidR="003D2944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日に現地でお支払い</w:t>
                      </w:r>
                      <w:r w:rsidR="00E11557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下さい</w:t>
                      </w:r>
                      <w:r w:rsidR="003D2944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。</w:t>
                      </w:r>
                      <w:r w:rsidR="00E11557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11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日だけの方は</w:t>
                      </w:r>
                      <w:r w:rsidR="00E11557"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当</w:t>
                      </w:r>
                      <w:r w:rsidRPr="004F3DE7"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日にお願いします。</w:t>
                      </w:r>
                    </w:p>
                    <w:p w:rsidR="00562BC8" w:rsidRPr="003D2944" w:rsidRDefault="00562BC8" w:rsidP="00B637B3">
                      <w:pPr>
                        <w:spacing w:line="20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3D2944">
      <w:pPr>
        <w:spacing w:line="300" w:lineRule="exact"/>
        <w:ind w:firstLineChars="500" w:firstLine="1600"/>
        <w:rPr>
          <w:rFonts w:ascii="AR P宋朝体M" w:eastAsia="AR P宋朝体M" w:hAnsi="AR P宋朝体M"/>
          <w:sz w:val="32"/>
          <w:szCs w:val="32"/>
        </w:rPr>
      </w:pPr>
    </w:p>
    <w:p w:rsidR="00FD643D" w:rsidRDefault="00FD643D" w:rsidP="00FD643D">
      <w:pPr>
        <w:spacing w:line="500" w:lineRule="exact"/>
        <w:rPr>
          <w:rFonts w:ascii="AR P宋朝体M" w:eastAsia="AR P宋朝体M" w:hAnsi="AR P宋朝体M"/>
          <w:sz w:val="32"/>
          <w:szCs w:val="32"/>
        </w:rPr>
      </w:pPr>
    </w:p>
    <w:p w:rsidR="00FD643D" w:rsidRDefault="00FD643D" w:rsidP="00FD643D">
      <w:pPr>
        <w:spacing w:line="500" w:lineRule="exact"/>
        <w:rPr>
          <w:rFonts w:ascii="AR P宋朝体M" w:eastAsia="AR P宋朝体M" w:hAnsi="AR P宋朝体M"/>
          <w:sz w:val="32"/>
          <w:szCs w:val="32"/>
        </w:rPr>
      </w:pPr>
    </w:p>
    <w:p w:rsidR="00FD643D" w:rsidRDefault="00FD643D" w:rsidP="00FD643D">
      <w:pPr>
        <w:spacing w:line="500" w:lineRule="exact"/>
        <w:rPr>
          <w:rFonts w:ascii="AR P宋朝体M" w:eastAsia="AR P宋朝体M" w:hAnsi="AR P宋朝体M"/>
          <w:sz w:val="32"/>
          <w:szCs w:val="32"/>
        </w:rPr>
      </w:pPr>
    </w:p>
    <w:p w:rsidR="00FD643D" w:rsidRDefault="00FD643D" w:rsidP="00FD643D">
      <w:pPr>
        <w:spacing w:line="500" w:lineRule="exact"/>
        <w:rPr>
          <w:rFonts w:ascii="AR P宋朝体M" w:eastAsia="AR P宋朝体M" w:hAnsi="AR P宋朝体M"/>
          <w:sz w:val="32"/>
          <w:szCs w:val="32"/>
        </w:rPr>
      </w:pPr>
    </w:p>
    <w:p w:rsidR="00FD643D" w:rsidRDefault="00FD643D" w:rsidP="00FD643D">
      <w:pPr>
        <w:spacing w:line="500" w:lineRule="exact"/>
        <w:rPr>
          <w:rFonts w:ascii="AR P宋朝体M" w:eastAsia="AR P宋朝体M" w:hAnsi="AR P宋朝体M"/>
          <w:sz w:val="32"/>
          <w:szCs w:val="32"/>
        </w:rPr>
      </w:pPr>
    </w:p>
    <w:p w:rsidR="00FD643D" w:rsidRDefault="00FD643D" w:rsidP="00FD643D">
      <w:pPr>
        <w:spacing w:line="500" w:lineRule="exact"/>
        <w:rPr>
          <w:rFonts w:ascii="AR P宋朝体M" w:eastAsia="AR P宋朝体M" w:hAnsi="AR P宋朝体M"/>
          <w:sz w:val="32"/>
          <w:szCs w:val="32"/>
        </w:rPr>
      </w:pPr>
    </w:p>
    <w:p w:rsidR="003D2944" w:rsidRPr="00FD643D" w:rsidRDefault="003D2944" w:rsidP="0099050A">
      <w:pPr>
        <w:spacing w:line="500" w:lineRule="exact"/>
        <w:rPr>
          <w:rFonts w:ascii="AR P宋朝体M" w:eastAsia="AR P宋朝体M" w:hAnsi="AR P宋朝体M"/>
          <w:b/>
          <w:sz w:val="21"/>
          <w:szCs w:val="21"/>
        </w:rPr>
      </w:pPr>
    </w:p>
    <w:sectPr w:rsidR="003D2944" w:rsidRPr="00FD643D" w:rsidSect="00E11557">
      <w:footerReference w:type="even" r:id="rId12"/>
      <w:footerReference w:type="default" r:id="rId13"/>
      <w:pgSz w:w="11907" w:h="16839" w:code="1"/>
      <w:pgMar w:top="720" w:right="720" w:bottom="720" w:left="720" w:header="851" w:footer="70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DB0" w:rsidRDefault="009B2DB0">
      <w:r>
        <w:separator/>
      </w:r>
    </w:p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</w:endnote>
  <w:endnote w:type="continuationSeparator" w:id="0">
    <w:p w:rsidR="009B2DB0" w:rsidRDefault="009B2DB0">
      <w:r>
        <w:continuationSeparator/>
      </w:r>
    </w:p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G明朝E">
    <w:panose1 w:val="02020909000000000000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 P宋朝体M">
    <w:altName w:val="ＭＳ ゴシック"/>
    <w:charset w:val="80"/>
    <w:family w:val="roman"/>
    <w:pitch w:val="variable"/>
    <w:sig w:usb0="00000000" w:usb1="28C76CFA" w:usb2="00000010" w:usb3="00000000" w:csb0="0002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2" w:rsidRDefault="0034238B">
    <w:pPr>
      <w:pStyle w:val="afa"/>
    </w:pPr>
    <w:r>
      <w:rPr>
        <w:color w:val="808080" w:themeColor="background1" w:themeShade="80"/>
      </w:rPr>
      <w:sym w:font="Wingdings 3" w:char="F07D"/>
    </w:r>
    <w:r>
      <w:rPr>
        <w:lang w:val="ja-JP"/>
      </w:rP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 w:rsidR="0099050A" w:rsidRPr="0099050A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1647E2" w:rsidRDefault="001647E2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7E2" w:rsidRDefault="0034238B">
    <w:pPr>
      <w:pStyle w:val="afb"/>
    </w:pPr>
    <w:r>
      <w:rPr>
        <w:color w:val="9FB8CD" w:themeColor="accent2"/>
      </w:rPr>
      <w:sym w:font="Wingdings 3" w:char="F07D"/>
    </w:r>
    <w:r>
      <w:rPr>
        <w:lang w:val="ja-JP"/>
      </w:rPr>
      <w:t xml:space="preserve"> 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  <w:lang w:val="ja-JP"/>
      </w:rPr>
      <w:t>3</w:t>
    </w:r>
    <w:r>
      <w:rPr>
        <w:noProof/>
        <w:lang w:val="ja-JP"/>
      </w:rPr>
      <w:fldChar w:fldCharType="end"/>
    </w:r>
  </w:p>
  <w:p w:rsidR="001647E2" w:rsidRDefault="001647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DB0" w:rsidRDefault="009B2DB0">
      <w:r>
        <w:separator/>
      </w:r>
    </w:p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</w:footnote>
  <w:footnote w:type="continuationSeparator" w:id="0">
    <w:p w:rsidR="009B2DB0" w:rsidRDefault="009B2DB0">
      <w:r>
        <w:continuationSeparator/>
      </w:r>
    </w:p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  <w:p w:rsidR="009B2DB0" w:rsidRDefault="009B2DB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pStyle w:val="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pStyle w:val="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pStyle w:val="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pStyle w:val="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pStyle w:val="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dirty"/>
  <w:attachedTemplate r:id="rId1"/>
  <w:defaultTabStop w:val="851"/>
  <w:evenAndOddHeaders/>
  <w:drawingGridHorizontalSpacing w:val="100"/>
  <w:displayHorizontalDrawingGridEvery w:val="2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12"/>
    <w:rsid w:val="0000228A"/>
    <w:rsid w:val="00026BDE"/>
    <w:rsid w:val="000D1C90"/>
    <w:rsid w:val="000D2687"/>
    <w:rsid w:val="00147521"/>
    <w:rsid w:val="00147C01"/>
    <w:rsid w:val="001647E2"/>
    <w:rsid w:val="00190E3E"/>
    <w:rsid w:val="001C2A59"/>
    <w:rsid w:val="001C7C96"/>
    <w:rsid w:val="0029163F"/>
    <w:rsid w:val="002A53E4"/>
    <w:rsid w:val="002C19FC"/>
    <w:rsid w:val="002E15EB"/>
    <w:rsid w:val="002E26A7"/>
    <w:rsid w:val="002F0425"/>
    <w:rsid w:val="002F5D8A"/>
    <w:rsid w:val="00300D9A"/>
    <w:rsid w:val="00324852"/>
    <w:rsid w:val="0034238B"/>
    <w:rsid w:val="00343AAF"/>
    <w:rsid w:val="003505DA"/>
    <w:rsid w:val="0035158F"/>
    <w:rsid w:val="003D2944"/>
    <w:rsid w:val="003E6BC2"/>
    <w:rsid w:val="003F79AF"/>
    <w:rsid w:val="004031BE"/>
    <w:rsid w:val="0042409D"/>
    <w:rsid w:val="004867BE"/>
    <w:rsid w:val="004D364D"/>
    <w:rsid w:val="004F3DE7"/>
    <w:rsid w:val="00503C3E"/>
    <w:rsid w:val="005320FF"/>
    <w:rsid w:val="00556F6F"/>
    <w:rsid w:val="00562BC8"/>
    <w:rsid w:val="00575285"/>
    <w:rsid w:val="005B2233"/>
    <w:rsid w:val="0065467E"/>
    <w:rsid w:val="0065761F"/>
    <w:rsid w:val="00693806"/>
    <w:rsid w:val="006B7561"/>
    <w:rsid w:val="006D6726"/>
    <w:rsid w:val="00741AFD"/>
    <w:rsid w:val="007E59F3"/>
    <w:rsid w:val="007F00FC"/>
    <w:rsid w:val="0086687D"/>
    <w:rsid w:val="00876258"/>
    <w:rsid w:val="00894826"/>
    <w:rsid w:val="008F5FEA"/>
    <w:rsid w:val="00914FA1"/>
    <w:rsid w:val="00927A9C"/>
    <w:rsid w:val="00944755"/>
    <w:rsid w:val="009648A0"/>
    <w:rsid w:val="0099050A"/>
    <w:rsid w:val="00991580"/>
    <w:rsid w:val="009B2DB0"/>
    <w:rsid w:val="009C6EA5"/>
    <w:rsid w:val="009D4B22"/>
    <w:rsid w:val="00A10371"/>
    <w:rsid w:val="00A30EA5"/>
    <w:rsid w:val="00A56C10"/>
    <w:rsid w:val="00A65FEB"/>
    <w:rsid w:val="00A771C9"/>
    <w:rsid w:val="00A81607"/>
    <w:rsid w:val="00A9429A"/>
    <w:rsid w:val="00A94521"/>
    <w:rsid w:val="00AA3DD7"/>
    <w:rsid w:val="00AC383C"/>
    <w:rsid w:val="00AC4C19"/>
    <w:rsid w:val="00B13835"/>
    <w:rsid w:val="00B2321E"/>
    <w:rsid w:val="00B40494"/>
    <w:rsid w:val="00B56DDD"/>
    <w:rsid w:val="00B637B3"/>
    <w:rsid w:val="00B7009B"/>
    <w:rsid w:val="00B73013"/>
    <w:rsid w:val="00BB63EC"/>
    <w:rsid w:val="00C64453"/>
    <w:rsid w:val="00C874A7"/>
    <w:rsid w:val="00CA0C1E"/>
    <w:rsid w:val="00CB25B3"/>
    <w:rsid w:val="00CC6B12"/>
    <w:rsid w:val="00D02C12"/>
    <w:rsid w:val="00D30796"/>
    <w:rsid w:val="00D32684"/>
    <w:rsid w:val="00D36FC5"/>
    <w:rsid w:val="00D6039E"/>
    <w:rsid w:val="00D81E15"/>
    <w:rsid w:val="00DA5542"/>
    <w:rsid w:val="00DB61A8"/>
    <w:rsid w:val="00DD7574"/>
    <w:rsid w:val="00E11557"/>
    <w:rsid w:val="00E11E02"/>
    <w:rsid w:val="00E545FB"/>
    <w:rsid w:val="00E57D90"/>
    <w:rsid w:val="00E63F08"/>
    <w:rsid w:val="00E645A1"/>
    <w:rsid w:val="00E72DA3"/>
    <w:rsid w:val="00E93A99"/>
    <w:rsid w:val="00EA01E3"/>
    <w:rsid w:val="00EA306D"/>
    <w:rsid w:val="00EB08D4"/>
    <w:rsid w:val="00EF0ECD"/>
    <w:rsid w:val="00F51222"/>
    <w:rsid w:val="00F55D6F"/>
    <w:rsid w:val="00F61BB0"/>
    <w:rsid w:val="00F94BE2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attachedSchema w:val="urn:DocumentPartTemplate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a4">
    <w:name w:val="Strong"/>
    <w:uiPriority w:val="22"/>
    <w:qFormat/>
    <w:rPr>
      <w:rFonts w:eastAsiaTheme="minorEastAsia" w:cstheme="minorBidi"/>
      <w:b/>
      <w:bCs/>
      <w:iCs w:val="0"/>
      <w:szCs w:val="20"/>
      <w:lang w:eastAsia="ja-JP"/>
    </w:rPr>
  </w:style>
  <w:style w:type="character" w:styleId="a5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eastAsia="ja-JP"/>
    </w:rPr>
  </w:style>
  <w:style w:type="paragraph" w:styleId="a6">
    <w:name w:val="Quote"/>
    <w:basedOn w:val="a0"/>
    <w:next w:val="a0"/>
    <w:link w:val="a7"/>
    <w:uiPriority w:val="29"/>
    <w:qFormat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Pr>
      <w:i/>
      <w:iCs/>
      <w:color w:val="000000" w:themeColor="text1"/>
      <w:sz w:val="20"/>
    </w:rPr>
  </w:style>
  <w:style w:type="paragraph" w:styleId="22">
    <w:name w:val="Intense Quote"/>
    <w:basedOn w:val="a0"/>
    <w:next w:val="a0"/>
    <w:link w:val="23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Pr>
      <w:sz w:val="20"/>
    </w:rPr>
  </w:style>
  <w:style w:type="paragraph" w:styleId="ab">
    <w:name w:val="footer"/>
    <w:basedOn w:val="a0"/>
    <w:link w:val="ac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  <w:rPr>
      <w:sz w:val="20"/>
    </w:rPr>
  </w:style>
  <w:style w:type="paragraph" w:styleId="ad">
    <w:name w:val="Balloon Text"/>
    <w:basedOn w:val="a0"/>
    <w:link w:val="ae"/>
    <w:uiPriority w:val="99"/>
    <w:semiHidden/>
    <w:unhideWhenUsed/>
    <w:rPr>
      <w:rFonts w:hAnsi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Pr>
      <w:rFonts w:hAnsi="Tahoma"/>
      <w:sz w:val="16"/>
      <w:szCs w:val="16"/>
      <w:lang w:eastAsia="ja-JP"/>
    </w:rPr>
  </w:style>
  <w:style w:type="paragraph" w:styleId="af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1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eastAsia="ja-JP"/>
    </w:rPr>
  </w:style>
  <w:style w:type="character" w:styleId="25">
    <w:name w:val="Intense Emphasis"/>
    <w:basedOn w:val="a1"/>
    <w:uiPriority w:val="21"/>
    <w:qFormat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Pr>
      <w:i/>
      <w:iCs/>
    </w:rPr>
  </w:style>
  <w:style w:type="character" w:styleId="af4">
    <w:name w:val="Subtle Reference"/>
    <w:basedOn w:val="a1"/>
    <w:uiPriority w:val="31"/>
    <w:qFormat/>
    <w:rPr>
      <w:smallCaps/>
    </w:rPr>
  </w:style>
  <w:style w:type="paragraph" w:styleId="af5">
    <w:name w:val="Subtitle"/>
    <w:basedOn w:val="a0"/>
    <w:link w:val="af6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Pr>
      <w:color w:val="808080"/>
    </w:rPr>
  </w:style>
  <w:style w:type="character" w:customStyle="1" w:styleId="23">
    <w:name w:val="引用文 2 (文字)"/>
    <w:basedOn w:val="a1"/>
    <w:link w:val="22"/>
    <w:uiPriority w:val="30"/>
    <w:rPr>
      <w:b/>
      <w:bCs/>
      <w:i/>
      <w:iCs/>
      <w:color w:val="727CA3" w:themeColor="accent1"/>
      <w:sz w:val="20"/>
    </w:rPr>
  </w:style>
  <w:style w:type="paragraph" w:customStyle="1" w:styleId="afa">
    <w:name w:val="フッター (左)"/>
    <w:basedOn w:val="ab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afb">
    <w:name w:val="フッター (右)"/>
    <w:basedOn w:val="a0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Normal Indent" w:uiPriority="6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0"/>
      <w:szCs w:val="20"/>
      <w:lang w:eastAsia="ja-JP"/>
    </w:rPr>
  </w:style>
  <w:style w:type="paragraph" w:styleId="1">
    <w:name w:val="heading 1"/>
    <w:basedOn w:val="a0"/>
    <w:next w:val="a0"/>
    <w:link w:val="10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21">
    <w:name w:val="見出し 2 (文字)"/>
    <w:basedOn w:val="a1"/>
    <w:link w:val="2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31">
    <w:name w:val="見出し 3 (文字)"/>
    <w:basedOn w:val="a1"/>
    <w:link w:val="30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0"/>
    </w:rPr>
  </w:style>
  <w:style w:type="character" w:customStyle="1" w:styleId="41">
    <w:name w:val="見出し 4 (文字)"/>
    <w:basedOn w:val="a1"/>
    <w:link w:val="40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  <w:sz w:val="20"/>
    </w:rPr>
  </w:style>
  <w:style w:type="character" w:customStyle="1" w:styleId="51">
    <w:name w:val="見出し 5 (文字)"/>
    <w:basedOn w:val="a1"/>
    <w:link w:val="50"/>
    <w:uiPriority w:val="9"/>
    <w:semiHidden/>
    <w:rPr>
      <w:rFonts w:asciiTheme="majorHAnsi" w:eastAsiaTheme="majorEastAsia" w:hAnsiTheme="majorHAnsi" w:cstheme="majorBidi"/>
      <w:color w:val="363C53" w:themeColor="accent1" w:themeShade="7F"/>
      <w:sz w:val="20"/>
    </w:rPr>
  </w:style>
  <w:style w:type="character" w:customStyle="1" w:styleId="60">
    <w:name w:val="見出し 6 (文字)"/>
    <w:basedOn w:val="a1"/>
    <w:link w:val="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  <w:sz w:val="20"/>
    </w:rPr>
  </w:style>
  <w:style w:type="character" w:customStyle="1" w:styleId="70">
    <w:name w:val="見出し 7 (文字)"/>
    <w:basedOn w:val="a1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見出し 8 (文字)"/>
    <w:basedOn w:val="a1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90">
    <w:name w:val="見出し 9 (文字)"/>
    <w:basedOn w:val="a1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a4">
    <w:name w:val="Strong"/>
    <w:uiPriority w:val="22"/>
    <w:qFormat/>
    <w:rPr>
      <w:rFonts w:eastAsiaTheme="minorEastAsia" w:cstheme="minorBidi"/>
      <w:b/>
      <w:bCs/>
      <w:iCs w:val="0"/>
      <w:szCs w:val="20"/>
      <w:lang w:eastAsia="ja-JP"/>
    </w:rPr>
  </w:style>
  <w:style w:type="character" w:styleId="a5">
    <w:name w:val="Emphasis"/>
    <w:uiPriority w:val="20"/>
    <w:qFormat/>
    <w:rPr>
      <w:rFonts w:eastAsiaTheme="minorEastAsia" w:cstheme="minorBidi"/>
      <w:b/>
      <w:bCs/>
      <w:i/>
      <w:iCs/>
      <w:spacing w:val="10"/>
      <w:szCs w:val="20"/>
      <w:lang w:eastAsia="ja-JP"/>
    </w:rPr>
  </w:style>
  <w:style w:type="paragraph" w:styleId="a6">
    <w:name w:val="Quote"/>
    <w:basedOn w:val="a0"/>
    <w:next w:val="a0"/>
    <w:link w:val="a7"/>
    <w:uiPriority w:val="29"/>
    <w:qFormat/>
    <w:rPr>
      <w:i/>
      <w:iCs/>
      <w:color w:val="000000" w:themeColor="text1"/>
    </w:rPr>
  </w:style>
  <w:style w:type="character" w:customStyle="1" w:styleId="a7">
    <w:name w:val="引用文 (文字)"/>
    <w:basedOn w:val="a1"/>
    <w:link w:val="a6"/>
    <w:uiPriority w:val="29"/>
    <w:rPr>
      <w:i/>
      <w:iCs/>
      <w:color w:val="000000" w:themeColor="text1"/>
      <w:sz w:val="20"/>
    </w:rPr>
  </w:style>
  <w:style w:type="paragraph" w:styleId="22">
    <w:name w:val="Intense Quote"/>
    <w:basedOn w:val="a0"/>
    <w:next w:val="a0"/>
    <w:link w:val="23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</w:rPr>
  </w:style>
  <w:style w:type="table" w:styleId="a8">
    <w:name w:val="Table Grid"/>
    <w:basedOn w:val="a2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0"/>
    <w:link w:val="aa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a">
    <w:name w:val="ヘッダー (文字)"/>
    <w:basedOn w:val="a1"/>
    <w:link w:val="a9"/>
    <w:uiPriority w:val="99"/>
    <w:semiHidden/>
    <w:rPr>
      <w:sz w:val="20"/>
    </w:rPr>
  </w:style>
  <w:style w:type="paragraph" w:styleId="ab">
    <w:name w:val="footer"/>
    <w:basedOn w:val="a0"/>
    <w:link w:val="ac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ac">
    <w:name w:val="フッター (文字)"/>
    <w:basedOn w:val="a1"/>
    <w:link w:val="ab"/>
    <w:uiPriority w:val="99"/>
    <w:semiHidden/>
    <w:rPr>
      <w:sz w:val="20"/>
    </w:rPr>
  </w:style>
  <w:style w:type="paragraph" w:styleId="ad">
    <w:name w:val="Balloon Text"/>
    <w:basedOn w:val="a0"/>
    <w:link w:val="ae"/>
    <w:uiPriority w:val="99"/>
    <w:semiHidden/>
    <w:unhideWhenUsed/>
    <w:rPr>
      <w:rFonts w:hAnsi="Tahoma"/>
      <w:sz w:val="16"/>
      <w:szCs w:val="16"/>
    </w:rPr>
  </w:style>
  <w:style w:type="character" w:customStyle="1" w:styleId="ae">
    <w:name w:val="吹き出し (文字)"/>
    <w:basedOn w:val="a1"/>
    <w:link w:val="ad"/>
    <w:uiPriority w:val="99"/>
    <w:semiHidden/>
    <w:rPr>
      <w:rFonts w:hAnsi="Tahoma"/>
      <w:sz w:val="16"/>
      <w:szCs w:val="16"/>
      <w:lang w:eastAsia="ja-JP"/>
    </w:rPr>
  </w:style>
  <w:style w:type="paragraph" w:styleId="af">
    <w:name w:val="caption"/>
    <w:basedOn w:val="a0"/>
    <w:next w:val="a0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paragraph" w:styleId="af0">
    <w:name w:val="No Spacing"/>
    <w:basedOn w:val="a0"/>
    <w:uiPriority w:val="1"/>
    <w:qFormat/>
    <w:pPr>
      <w:spacing w:after="0" w:line="240" w:lineRule="auto"/>
    </w:pPr>
  </w:style>
  <w:style w:type="paragraph" w:styleId="a">
    <w:name w:val="List Bullet"/>
    <w:basedOn w:val="a0"/>
    <w:uiPriority w:val="36"/>
    <w:unhideWhenUsed/>
    <w:qFormat/>
    <w:pPr>
      <w:numPr>
        <w:numId w:val="31"/>
      </w:numPr>
      <w:spacing w:after="12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32"/>
      </w:numPr>
      <w:spacing w:after="120"/>
      <w:contextualSpacing/>
    </w:pPr>
  </w:style>
  <w:style w:type="paragraph" w:styleId="3">
    <w:name w:val="List Bullet 3"/>
    <w:basedOn w:val="a0"/>
    <w:uiPriority w:val="36"/>
    <w:unhideWhenUsed/>
    <w:qFormat/>
    <w:pPr>
      <w:numPr>
        <w:numId w:val="33"/>
      </w:numPr>
      <w:spacing w:after="120"/>
      <w:contextualSpacing/>
    </w:pPr>
  </w:style>
  <w:style w:type="paragraph" w:styleId="4">
    <w:name w:val="List Bullet 4"/>
    <w:basedOn w:val="a0"/>
    <w:uiPriority w:val="36"/>
    <w:unhideWhenUsed/>
    <w:qFormat/>
    <w:pPr>
      <w:numPr>
        <w:numId w:val="34"/>
      </w:numPr>
      <w:spacing w:after="120"/>
      <w:contextualSpacing/>
    </w:pPr>
  </w:style>
  <w:style w:type="paragraph" w:styleId="5">
    <w:name w:val="List Bullet 5"/>
    <w:basedOn w:val="a0"/>
    <w:uiPriority w:val="36"/>
    <w:unhideWhenUsed/>
    <w:qFormat/>
    <w:pPr>
      <w:numPr>
        <w:numId w:val="35"/>
      </w:numPr>
      <w:spacing w:after="120"/>
      <w:contextualSpacing/>
    </w:pPr>
  </w:style>
  <w:style w:type="paragraph" w:styleId="11">
    <w:name w:val="toc 1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</w:pPr>
    <w:rPr>
      <w:smallCaps/>
      <w:noProof/>
      <w:color w:val="9FB8CD" w:themeColor="accent2"/>
    </w:rPr>
  </w:style>
  <w:style w:type="paragraph" w:styleId="24">
    <w:name w:val="toc 2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2">
    <w:name w:val="toc 4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1">
    <w:name w:val="toc 6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1">
    <w:name w:val="toc 7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1">
    <w:name w:val="toc 8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1">
    <w:name w:val="toc 9"/>
    <w:basedOn w:val="a0"/>
    <w:next w:val="a0"/>
    <w:autoRedefine/>
    <w:uiPriority w:val="99"/>
    <w:semiHidden/>
    <w:unhideWhenUsed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1">
    <w:name w:val="Hyperlink"/>
    <w:basedOn w:val="a1"/>
    <w:uiPriority w:val="99"/>
    <w:unhideWhenUsed/>
    <w:rPr>
      <w:color w:val="B292CA" w:themeColor="hyperlink"/>
      <w:u w:val="single"/>
    </w:rPr>
  </w:style>
  <w:style w:type="character" w:styleId="af2">
    <w:name w:val="Book Title"/>
    <w:basedOn w:val="a1"/>
    <w:uiPriority w:val="33"/>
    <w:qFormat/>
    <w:rPr>
      <w:rFonts w:eastAsiaTheme="minorEastAsia" w:cstheme="minorBidi"/>
      <w:bCs w:val="0"/>
      <w:i/>
      <w:iCs/>
      <w:smallCaps/>
      <w:spacing w:val="5"/>
      <w:szCs w:val="20"/>
      <w:lang w:eastAsia="ja-JP"/>
    </w:rPr>
  </w:style>
  <w:style w:type="character" w:styleId="25">
    <w:name w:val="Intense Emphasis"/>
    <w:basedOn w:val="a1"/>
    <w:uiPriority w:val="21"/>
    <w:qFormat/>
    <w:rPr>
      <w:b/>
      <w:bCs/>
      <w:i/>
      <w:iCs/>
      <w:smallCaps/>
      <w:color w:val="727CA3" w:themeColor="accent1"/>
    </w:rPr>
  </w:style>
  <w:style w:type="character" w:styleId="26">
    <w:name w:val="Intense Reference"/>
    <w:basedOn w:val="a1"/>
    <w:uiPriority w:val="32"/>
    <w:qFormat/>
    <w:rPr>
      <w:smallCaps/>
      <w:spacing w:val="5"/>
      <w:u w:val="single"/>
    </w:rPr>
  </w:style>
  <w:style w:type="character" w:styleId="af3">
    <w:name w:val="Subtle Emphasis"/>
    <w:basedOn w:val="a1"/>
    <w:uiPriority w:val="19"/>
    <w:qFormat/>
    <w:rPr>
      <w:i/>
      <w:iCs/>
    </w:rPr>
  </w:style>
  <w:style w:type="character" w:styleId="af4">
    <w:name w:val="Subtle Reference"/>
    <w:basedOn w:val="a1"/>
    <w:uiPriority w:val="31"/>
    <w:qFormat/>
    <w:rPr>
      <w:smallCaps/>
    </w:rPr>
  </w:style>
  <w:style w:type="paragraph" w:styleId="af5">
    <w:name w:val="Subtitle"/>
    <w:basedOn w:val="a0"/>
    <w:link w:val="af6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af6">
    <w:name w:val="副題 (文字)"/>
    <w:basedOn w:val="a1"/>
    <w:link w:val="af5"/>
    <w:uiPriority w:val="11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paragraph" w:styleId="af7">
    <w:name w:val="Title"/>
    <w:basedOn w:val="a0"/>
    <w:link w:val="af8"/>
    <w:uiPriority w:val="10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af8">
    <w:name w:val="表題 (文字)"/>
    <w:basedOn w:val="a1"/>
    <w:link w:val="af7"/>
    <w:uiPriority w:val="10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table" w:customStyle="1" w:styleId="B2LightShadingAccent2">
    <w:name w:val="B2 Light Shading Accent 2"/>
    <w:basedOn w:val="a2"/>
    <w:uiPriority w:val="42"/>
    <w:pPr>
      <w:spacing w:after="0" w:line="240" w:lineRule="auto"/>
    </w:pPr>
    <w:rPr>
      <w:color w:val="628BAD" w:themeColor="accent2" w:themeShade="BF"/>
    </w:rPr>
    <w:tblPr>
      <w:tblStyleRowBandSize w:val="1"/>
      <w:tblStyleColBandSize w:val="1"/>
      <w:tblInd w:w="0" w:type="dxa"/>
      <w:tblBorders>
        <w:top w:val="single" w:sz="8" w:space="0" w:color="9FB8CD" w:themeColor="accent2"/>
        <w:bottom w:val="single" w:sz="8" w:space="0" w:color="9FB8C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character" w:styleId="af9">
    <w:name w:val="Placeholder Text"/>
    <w:basedOn w:val="a1"/>
    <w:uiPriority w:val="99"/>
    <w:semiHidden/>
    <w:rPr>
      <w:color w:val="808080"/>
    </w:rPr>
  </w:style>
  <w:style w:type="character" w:customStyle="1" w:styleId="23">
    <w:name w:val="引用文 2 (文字)"/>
    <w:basedOn w:val="a1"/>
    <w:link w:val="22"/>
    <w:uiPriority w:val="30"/>
    <w:rPr>
      <w:b/>
      <w:bCs/>
      <w:i/>
      <w:iCs/>
      <w:color w:val="727CA3" w:themeColor="accent1"/>
      <w:sz w:val="20"/>
    </w:rPr>
  </w:style>
  <w:style w:type="paragraph" w:customStyle="1" w:styleId="afa">
    <w:name w:val="フッター (左)"/>
    <w:basedOn w:val="ab"/>
    <w:uiPriority w:val="39"/>
    <w:semiHidden/>
    <w:unhideWhenUsed/>
    <w:qFormat/>
    <w:pPr>
      <w:pBdr>
        <w:top w:val="dashed" w:sz="4" w:space="18" w:color="7F7F7F" w:themeColor="text1" w:themeTint="80"/>
      </w:pBdr>
      <w:spacing w:line="240" w:lineRule="auto"/>
    </w:pPr>
    <w:rPr>
      <w:color w:val="7F7F7F" w:themeColor="text1" w:themeTint="80"/>
    </w:rPr>
  </w:style>
  <w:style w:type="paragraph" w:customStyle="1" w:styleId="afb">
    <w:name w:val="フッター (右)"/>
    <w:basedOn w:val="a0"/>
    <w:uiPriority w:val="39"/>
    <w:semiHidden/>
    <w:unhideWhenUsed/>
    <w:qFormat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jc w:val="right"/>
    </w:pPr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12;&#38291;&#12288;&#24184;&#22827;\AppData\Roaming\Microsoft\Templates\OriginFax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270CF-04E0-4486-A612-D5300B69C26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F71F2CA2-E090-4E18-96D0-2BA635F3C9C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DAC4BD9F-1A70-40F9-A2FF-80A3D2C02C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1EC54-F556-734D-9EAB-FFE97B23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\Users\本間　幸夫\AppData\Roaming\Microsoft\Templates\OriginFax.dotx</Template>
  <TotalTime>0</TotalTime>
  <Pages>1</Pages>
  <Words>45</Words>
  <Characters>257</Characters>
  <Application>Microsoft Macintosh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(Origin theme)</vt:lpstr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(Origin theme)</dc:title>
  <dc:creator>本間　幸夫</dc:creator>
  <cp:lastModifiedBy>Kudo Y</cp:lastModifiedBy>
  <cp:revision>2</cp:revision>
  <cp:lastPrinted>2015-07-31T08:01:00Z</cp:lastPrinted>
  <dcterms:created xsi:type="dcterms:W3CDTF">2016-08-22T13:13:00Z</dcterms:created>
  <dcterms:modified xsi:type="dcterms:W3CDTF">2016-08-22T13:13:00Z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TC101927519990</vt:lpwstr>
  </property>
</Properties>
</file>